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Водолажского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Водолажский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Водолажский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Водолажск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Водолажского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Водолажского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Водолажского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Водолажского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19rplc-12">
    <w:name w:val="cat-ExternalSystemDefined grp-19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